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44CD" w14:textId="77777777" w:rsidR="009A030D" w:rsidRPr="007B66D2" w:rsidRDefault="009A030D">
      <w:pPr>
        <w:pStyle w:val="TOCHeading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B66D2">
        <w:rPr>
          <w:rFonts w:ascii="Calibri" w:eastAsia="Times New Roman" w:hAnsi="Calibri" w:cs="Times New Roman"/>
          <w:color w:val="auto"/>
          <w:sz w:val="20"/>
          <w:szCs w:val="20"/>
        </w:rPr>
        <w:t>`</w:t>
      </w: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Toc456185562" w:displacedByCustomXml="prev"/>
        <w:p w14:paraId="43A96209" w14:textId="77777777" w:rsidR="001C1280" w:rsidRPr="001C1280" w:rsidRDefault="001C1280" w:rsidP="001C1280">
          <w:pPr>
            <w:pStyle w:val="TOCHeading"/>
            <w:rPr>
              <w:b/>
              <w:bCs/>
              <w:sz w:val="20"/>
              <w:szCs w:val="20"/>
              <w:lang w:val="ka-GE"/>
            </w:rPr>
          </w:pP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კონკურსი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გარდაბნის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გამწმენდი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ნაგებობის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სამშენებლო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სამუშაოების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შესყიდვის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თაობაზე</w:t>
          </w:r>
        </w:p>
        <w:p w14:paraId="5422CCF5" w14:textId="77777777" w:rsidR="00FE6DAE" w:rsidRPr="007B66D2" w:rsidRDefault="00FE6DAE" w:rsidP="001C1280">
          <w:pPr>
            <w:pStyle w:val="TOCHeading"/>
            <w:jc w:val="center"/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</w:pPr>
          <w:r w:rsidRPr="007B66D2"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  <w:t xml:space="preserve">№ 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G-00</w:t>
          </w:r>
          <w:r w:rsidR="001C1280">
            <w:rPr>
              <w:rFonts w:asciiTheme="minorHAnsi" w:hAnsiTheme="minorHAnsi"/>
              <w:b/>
              <w:color w:val="000000"/>
              <w:sz w:val="20"/>
              <w:szCs w:val="20"/>
            </w:rPr>
            <w:t>7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-BID-1</w:t>
          </w:r>
          <w:r w:rsidR="00222315" w:rsidRPr="007B66D2">
            <w:rPr>
              <w:rFonts w:asciiTheme="minorHAnsi" w:hAnsiTheme="minorHAnsi"/>
              <w:b/>
              <w:color w:val="000000"/>
              <w:sz w:val="20"/>
              <w:szCs w:val="20"/>
              <w:lang w:val="ka-GE"/>
            </w:rPr>
            <w:t>8</w:t>
          </w:r>
        </w:p>
        <w:p w14:paraId="561DBD1A" w14:textId="77777777" w:rsidR="000B2579" w:rsidRPr="007B66D2" w:rsidRDefault="000B2579" w:rsidP="00D52751">
          <w:pPr>
            <w:pStyle w:val="Heading1"/>
            <w:ind w:left="72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ინსტრუქცია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ტენდერში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მონაწილეობისთვის</w:t>
          </w:r>
          <w:bookmarkEnd w:id="0"/>
          <w:proofErr w:type="spellEnd"/>
        </w:p>
        <w:p w14:paraId="4DEC7014" w14:textId="77777777" w:rsidR="00754AA7" w:rsidRPr="007B66D2" w:rsidRDefault="00754AA7" w:rsidP="00D52751">
          <w:pPr>
            <w:pStyle w:val="TOCHeading"/>
            <w:jc w:val="center"/>
            <w:rPr>
              <w:sz w:val="20"/>
              <w:szCs w:val="20"/>
            </w:rPr>
          </w:pPr>
        </w:p>
        <w:p w14:paraId="02947CBF" w14:textId="77777777"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14:paraId="158257D2" w14:textId="77777777" w:rsidR="00754AA7" w:rsidRPr="007B66D2" w:rsidRDefault="00754AA7">
          <w:pPr>
            <w:pStyle w:val="TOCHeading"/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</w:pPr>
          <w:proofErr w:type="spellStart"/>
          <w:r w:rsidRPr="007B66D2"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  <w:t>sarCevi</w:t>
          </w:r>
          <w:proofErr w:type="spellEnd"/>
        </w:p>
        <w:p w14:paraId="446FE21E" w14:textId="77777777" w:rsidR="009A030D" w:rsidRPr="007B66D2" w:rsidRDefault="00754AA7">
          <w:pPr>
            <w:pStyle w:val="TOC1"/>
            <w:tabs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7B66D2">
            <w:rPr>
              <w:sz w:val="20"/>
              <w:szCs w:val="20"/>
            </w:rPr>
            <w:fldChar w:fldCharType="begin"/>
          </w:r>
          <w:r w:rsidRPr="007B66D2">
            <w:rPr>
              <w:sz w:val="20"/>
              <w:szCs w:val="20"/>
            </w:rPr>
            <w:instrText xml:space="preserve"> TOC \o "1-3" \h \z \u </w:instrText>
          </w:r>
          <w:r w:rsidRPr="007B66D2">
            <w:rPr>
              <w:sz w:val="20"/>
              <w:szCs w:val="20"/>
            </w:rPr>
            <w:fldChar w:fldCharType="separate"/>
          </w:r>
          <w:hyperlink w:anchor="_Toc456185562" w:history="1"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ინსტრუქცია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ტენდერში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მონაწილეობისთვის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_Toc456185562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1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4266AD" w14:textId="77777777" w:rsidR="009A030D" w:rsidRPr="007B66D2" w:rsidRDefault="00010A90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3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1.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zogadi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_Toc456185563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2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69C327" w14:textId="77777777" w:rsidR="009A030D" w:rsidRPr="007B66D2" w:rsidRDefault="00010A90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4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2.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sakontaqto informacia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_Toc456185564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3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7093DE" w14:textId="77777777" w:rsidR="009A030D" w:rsidRPr="007B66D2" w:rsidRDefault="00010A90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5" w:history="1">
            <w:r w:rsidR="009A030D" w:rsidRPr="007B66D2">
              <w:rPr>
                <w:rStyle w:val="Hyperlink"/>
                <w:rFonts w:ascii="AcadNusx" w:hAnsi="AcadNusx"/>
                <w:b/>
                <w:noProof/>
                <w:sz w:val="20"/>
                <w:szCs w:val="20"/>
              </w:rPr>
              <w:t>3.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moTxovnebi monawileTa mimarT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_Toc456185565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E5B0A5" w14:textId="77777777" w:rsidR="009A030D" w:rsidRPr="007B66D2" w:rsidRDefault="00010A90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6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4.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angariSsworebis piroba; TanamSromlobis pirobebi;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_Toc456185566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B693AA" w14:textId="77777777" w:rsidR="009A030D" w:rsidRPr="007B66D2" w:rsidRDefault="00010A90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7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5.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pterendentis mier warmosadgeni dokumentacia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_Toc456185567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4BC5FC" w14:textId="77777777" w:rsidR="009A030D" w:rsidRPr="007B66D2" w:rsidRDefault="00010A90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8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6.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FC6163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gansaxorcielebeli samuS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aoebis moculoba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_Toc456185568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F73D99" w14:textId="77777777" w:rsidR="009A030D" w:rsidRPr="007B66D2" w:rsidRDefault="00010A90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9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7.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nebarTvebi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_Toc456185569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02E388" w14:textId="77777777" w:rsidR="009A030D" w:rsidRPr="007B66D2" w:rsidRDefault="00010A90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70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8.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xelSekrulebis gaformeba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_Toc456185570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DFC727" w14:textId="77777777" w:rsidR="00754AA7" w:rsidRPr="007B66D2" w:rsidRDefault="00754AA7">
          <w:pPr>
            <w:rPr>
              <w:sz w:val="20"/>
              <w:szCs w:val="20"/>
            </w:rPr>
          </w:pPr>
          <w:r w:rsidRPr="007B66D2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38E7E87A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3CE6AD6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10E55768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956E515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59F283A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5D70B7D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5E0B320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184477A4" w14:textId="77777777" w:rsidR="001C1280" w:rsidRPr="001C1280" w:rsidRDefault="001C1280" w:rsidP="001C1280">
      <w:pPr>
        <w:spacing w:after="0" w:line="360" w:lineRule="auto"/>
        <w:jc w:val="center"/>
        <w:rPr>
          <w:rFonts w:ascii="AcadNusx" w:hAnsi="AcadNusx"/>
          <w:b/>
          <w:bCs/>
          <w:sz w:val="20"/>
          <w:szCs w:val="20"/>
          <w:lang w:val="ka-GE"/>
        </w:rPr>
      </w:pP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გარდაბნის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გამწმენდი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სამშენებლო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სამუშაოების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შესყიდვის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თაობაზე</w:t>
      </w:r>
    </w:p>
    <w:p w14:paraId="15AE9E14" w14:textId="77777777"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</w:pPr>
      <w:r w:rsidRPr="007B66D2"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  <w:t xml:space="preserve">№ 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G-00</w:t>
      </w:r>
      <w:r w:rsidR="001C1280">
        <w:rPr>
          <w:rFonts w:asciiTheme="minorHAnsi" w:hAnsiTheme="minorHAnsi"/>
          <w:b/>
          <w:color w:val="000000"/>
          <w:sz w:val="20"/>
          <w:szCs w:val="20"/>
        </w:rPr>
        <w:t>7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-BID-1</w:t>
      </w:r>
      <w:r w:rsidRPr="007B66D2">
        <w:rPr>
          <w:rFonts w:asciiTheme="minorHAnsi" w:hAnsiTheme="minorHAnsi"/>
          <w:b/>
          <w:color w:val="000000"/>
          <w:sz w:val="20"/>
          <w:szCs w:val="20"/>
          <w:lang w:val="ka-GE"/>
        </w:rPr>
        <w:t>8</w:t>
      </w:r>
    </w:p>
    <w:p w14:paraId="66F33463" w14:textId="77777777" w:rsidR="00B3543E" w:rsidRPr="007B66D2" w:rsidRDefault="00B3543E" w:rsidP="00B3543E">
      <w:pPr>
        <w:pStyle w:val="Heading1"/>
        <w:rPr>
          <w:rFonts w:ascii="AcadNusx" w:hAnsi="AcadNusx"/>
          <w:b/>
          <w:color w:val="auto"/>
          <w:sz w:val="20"/>
          <w:szCs w:val="20"/>
        </w:rPr>
      </w:pPr>
      <w:r w:rsidRPr="007B66D2">
        <w:rPr>
          <w:rFonts w:ascii="AcadNusx" w:hAnsi="AcadNusx"/>
          <w:b/>
          <w:color w:val="auto"/>
          <w:sz w:val="20"/>
          <w:szCs w:val="20"/>
        </w:rPr>
        <w:t>1.</w:t>
      </w:r>
      <w:r w:rsidRPr="007B66D2">
        <w:rPr>
          <w:rFonts w:ascii="AcadNusx" w:hAnsi="AcadNusx"/>
          <w:b/>
          <w:color w:val="auto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ზოგადი</w:t>
      </w:r>
      <w:proofErr w:type="spellEnd"/>
    </w:p>
    <w:p w14:paraId="1B2DB2FA" w14:textId="77777777" w:rsidR="006560D5" w:rsidRPr="001C1280" w:rsidRDefault="00B3543E" w:rsidP="001C1280">
      <w:pPr>
        <w:pStyle w:val="ListParagraph"/>
        <w:numPr>
          <w:ilvl w:val="1"/>
          <w:numId w:val="11"/>
        </w:numPr>
        <w:rPr>
          <w:rFonts w:ascii="Sylfaen" w:hAnsi="Sylfaen" w:cs="Sylfaen"/>
          <w:b/>
          <w:bCs/>
          <w:sz w:val="20"/>
          <w:szCs w:val="20"/>
          <w:lang w:val="ka-GE"/>
        </w:rPr>
      </w:pPr>
      <w:proofErr w:type="spellStart"/>
      <w:r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შპს</w:t>
      </w:r>
      <w:proofErr w:type="spellEnd"/>
      <w:r w:rsidRPr="006560D5">
        <w:rPr>
          <w:rStyle w:val="Heading2Char"/>
          <w:color w:val="auto"/>
          <w:sz w:val="20"/>
          <w:szCs w:val="20"/>
        </w:rPr>
        <w:t xml:space="preserve"> “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გარდაბნის</w:t>
      </w:r>
      <w:proofErr w:type="spellEnd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გამწმენდი</w:t>
      </w:r>
      <w:proofErr w:type="spellEnd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ნაგებობას</w:t>
      </w:r>
      <w:proofErr w:type="spellEnd"/>
      <w:r w:rsidRPr="006560D5">
        <w:rPr>
          <w:rStyle w:val="Heading2Char"/>
          <w:color w:val="auto"/>
          <w:sz w:val="20"/>
          <w:szCs w:val="20"/>
        </w:rPr>
        <w:t>”</w:t>
      </w:r>
      <w:r w:rsidRPr="006560D5">
        <w:rPr>
          <w:rFonts w:ascii="AcadNusx" w:hAnsi="AcadNusx"/>
          <w:sz w:val="20"/>
          <w:szCs w:val="20"/>
        </w:rPr>
        <w:t xml:space="preserve"> (</w:t>
      </w:r>
      <w:r w:rsidR="007B66D2" w:rsidRPr="006560D5">
        <w:rPr>
          <w:rFonts w:asciiTheme="minorHAnsi" w:hAnsiTheme="minorHAnsi"/>
          <w:sz w:val="20"/>
          <w:szCs w:val="20"/>
        </w:rPr>
        <w:t>GST</w:t>
      </w:r>
      <w:r w:rsidRPr="006560D5">
        <w:rPr>
          <w:rFonts w:asciiTheme="minorHAnsi" w:hAnsiTheme="minorHAnsi"/>
          <w:sz w:val="20"/>
          <w:szCs w:val="20"/>
        </w:rPr>
        <w:t>)</w:t>
      </w:r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ატარებს</w:t>
      </w:r>
      <w:proofErr w:type="spellEnd"/>
      <w:r w:rsidR="00922D73"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კონკურსს</w:t>
      </w:r>
      <w:proofErr w:type="spellEnd"/>
      <w:r w:rsidR="00C56BEF" w:rsidRPr="006560D5">
        <w:rPr>
          <w:rFonts w:ascii="AcadNusx" w:hAnsi="AcadNusx"/>
          <w:sz w:val="20"/>
          <w:szCs w:val="20"/>
        </w:rPr>
        <w:t xml:space="preserve"> </w:t>
      </w:r>
      <w:r w:rsidR="001C1280" w:rsidRPr="001C1280">
        <w:rPr>
          <w:rFonts w:ascii="Sylfaen" w:hAnsi="Sylfaen" w:cs="Sylfaen"/>
          <w:b/>
          <w:bCs/>
          <w:sz w:val="20"/>
          <w:szCs w:val="20"/>
          <w:lang w:val="ka-GE"/>
        </w:rPr>
        <w:t>გარდაბნის გამწმენდი ნაგებობის სამშენებლო სამუშაოების შესყიდვის თაობაზე</w:t>
      </w:r>
    </w:p>
    <w:p w14:paraId="4337E1B5" w14:textId="77777777" w:rsidR="00B3543E" w:rsidRPr="006560D5" w:rsidRDefault="00B3543E" w:rsidP="00AF59BA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proofErr w:type="spellStart"/>
      <w:r w:rsidRPr="006560D5">
        <w:rPr>
          <w:rFonts w:ascii="Sylfaen" w:hAnsi="Sylfaen" w:cs="Sylfaen"/>
          <w:sz w:val="20"/>
          <w:szCs w:val="20"/>
        </w:rPr>
        <w:t>და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იწვევს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კვალიფიციურ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კომპანიებს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Pr="006560D5">
        <w:rPr>
          <w:rFonts w:ascii="AcadNusx" w:hAnsi="AcadNusx"/>
          <w:sz w:val="20"/>
          <w:szCs w:val="20"/>
        </w:rPr>
        <w:t xml:space="preserve"> (</w:t>
      </w:r>
      <w:proofErr w:type="spellStart"/>
      <w:r w:rsidRPr="006560D5">
        <w:rPr>
          <w:rFonts w:ascii="Sylfaen" w:hAnsi="Sylfaen" w:cs="Sylfaen"/>
          <w:sz w:val="20"/>
          <w:szCs w:val="20"/>
        </w:rPr>
        <w:t>სავარაუდო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მოცემულია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="004141A7" w:rsidRPr="006560D5">
        <w:rPr>
          <w:rFonts w:ascii="Sylfaen" w:hAnsi="Sylfaen" w:cs="Sylfaen"/>
          <w:sz w:val="20"/>
          <w:szCs w:val="20"/>
        </w:rPr>
        <w:t>ხერჯთ</w:t>
      </w:r>
      <w:r w:rsidRPr="006560D5">
        <w:rPr>
          <w:rFonts w:ascii="Sylfaen" w:hAnsi="Sylfaen" w:cs="Sylfaen"/>
          <w:sz w:val="20"/>
          <w:szCs w:val="20"/>
        </w:rPr>
        <w:t>აღრიცხვის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ფორმაში</w:t>
      </w:r>
      <w:proofErr w:type="spellEnd"/>
      <w:r w:rsidRPr="006560D5">
        <w:rPr>
          <w:rFonts w:ascii="AcadNusx" w:hAnsi="AcadNusx"/>
          <w:sz w:val="20"/>
          <w:szCs w:val="20"/>
        </w:rPr>
        <w:t>).</w:t>
      </w:r>
    </w:p>
    <w:p w14:paraId="51DAC222" w14:textId="77777777" w:rsidR="00B3543E" w:rsidRPr="007B66D2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14:paraId="505662F9" w14:textId="77777777" w:rsidR="00B3543E" w:rsidRPr="007B66D2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მიზანია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შეირჩეს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ერთი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046D0E" w:rsidRPr="007B66D2">
        <w:rPr>
          <w:rFonts w:ascii="Sylfaen" w:hAnsi="Sylfaen"/>
          <w:sz w:val="20"/>
          <w:szCs w:val="20"/>
          <w:lang w:val="ka-GE"/>
        </w:rPr>
        <w:t xml:space="preserve">ან რამოდენიმე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კონტრაქტორი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შესრულებას</w:t>
      </w:r>
      <w:proofErr w:type="spellEnd"/>
      <w:r w:rsidR="007B66D2" w:rsidRPr="007B66D2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Pr="007B66D2">
        <w:rPr>
          <w:rFonts w:ascii="AcadNusx" w:hAnsi="AcadNusx"/>
          <w:sz w:val="20"/>
          <w:szCs w:val="20"/>
        </w:rPr>
        <w:t xml:space="preserve">. </w:t>
      </w:r>
    </w:p>
    <w:p w14:paraId="1D1FD562" w14:textId="77777777" w:rsidR="00B3543E" w:rsidRPr="007B66D2" w:rsidRDefault="00B3543E" w:rsidP="00B3543E">
      <w:pPr>
        <w:spacing w:after="0" w:line="240" w:lineRule="auto"/>
        <w:rPr>
          <w:rFonts w:ascii="AcadNusx" w:hAnsi="AcadNusx"/>
          <w:color w:val="FF0000"/>
          <w:sz w:val="20"/>
          <w:szCs w:val="20"/>
        </w:rPr>
      </w:pPr>
    </w:p>
    <w:p w14:paraId="6949CBCB" w14:textId="77777777" w:rsidR="00B3543E" w:rsidRPr="007B66D2" w:rsidRDefault="00B3543E" w:rsidP="00010455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ნომერი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2B373B">
        <w:rPr>
          <w:rFonts w:asciiTheme="minorHAnsi" w:hAnsiTheme="minorHAnsi" w:cstheme="minorHAnsi"/>
          <w:b/>
          <w:sz w:val="20"/>
          <w:szCs w:val="20"/>
        </w:rPr>
        <w:t xml:space="preserve">№ </w:t>
      </w:r>
      <w:r w:rsidR="001C1280">
        <w:rPr>
          <w:rFonts w:asciiTheme="minorHAnsi" w:hAnsiTheme="minorHAnsi" w:cstheme="minorHAnsi"/>
          <w:b/>
          <w:color w:val="000000"/>
          <w:sz w:val="20"/>
          <w:szCs w:val="20"/>
        </w:rPr>
        <w:t>G-007</w:t>
      </w:r>
      <w:r w:rsidR="002A1CAF" w:rsidRPr="002B373B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7B66D2" w:rsidRPr="002B373B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8</w:t>
      </w:r>
      <w:r w:rsidR="002A1CAF" w:rsidRPr="007B66D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კონკურსი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ტარდება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7B0CB1">
        <w:rPr>
          <w:rFonts w:ascii="Sylfaen" w:hAnsi="Sylfaen"/>
          <w:sz w:val="20"/>
          <w:szCs w:val="20"/>
        </w:rPr>
        <w:t>1</w:t>
      </w:r>
      <w:r w:rsidR="00FE6DAE" w:rsidRPr="007B66D2">
        <w:rPr>
          <w:rFonts w:ascii="Sylfaen" w:hAnsi="Sylfaen"/>
          <w:sz w:val="20"/>
          <w:szCs w:val="20"/>
        </w:rPr>
        <w:t xml:space="preserve"> (</w:t>
      </w:r>
      <w:r w:rsidR="007B0CB1">
        <w:rPr>
          <w:rFonts w:ascii="Sylfaen" w:hAnsi="Sylfaen"/>
          <w:sz w:val="20"/>
          <w:szCs w:val="20"/>
          <w:lang w:val="ka-GE"/>
        </w:rPr>
        <w:t>ერთი</w:t>
      </w:r>
      <w:r w:rsidR="00FE6DAE" w:rsidRPr="007B66D2">
        <w:rPr>
          <w:rFonts w:ascii="Sylfaen" w:hAnsi="Sylfaen"/>
          <w:sz w:val="20"/>
          <w:szCs w:val="20"/>
          <w:lang w:val="ka-GE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sz w:val="20"/>
          <w:szCs w:val="20"/>
        </w:rPr>
        <w:t>ლოტად</w:t>
      </w:r>
      <w:proofErr w:type="spellEnd"/>
      <w:r w:rsidR="000B2BC0" w:rsidRPr="007B66D2">
        <w:rPr>
          <w:rFonts w:ascii="Sylfaen" w:hAnsi="Sylfaen" w:cs="Sylfaen"/>
          <w:sz w:val="20"/>
          <w:szCs w:val="20"/>
          <w:lang w:val="ka-GE"/>
        </w:rPr>
        <w:t xml:space="preserve"> :</w:t>
      </w:r>
      <w:proofErr w:type="gramEnd"/>
      <w:r w:rsidRPr="007B66D2">
        <w:rPr>
          <w:rFonts w:ascii="Sylfaen" w:hAnsi="Sylfaen" w:cs="Sylfaen"/>
          <w:sz w:val="20"/>
          <w:szCs w:val="20"/>
        </w:rPr>
        <w:t xml:space="preserve"> </w:t>
      </w:r>
      <w:r w:rsidRPr="007B66D2">
        <w:rPr>
          <w:rFonts w:ascii="AcadNusx" w:hAnsi="AcadNusx"/>
          <w:sz w:val="20"/>
          <w:szCs w:val="20"/>
        </w:rPr>
        <w:t xml:space="preserve">  </w:t>
      </w:r>
    </w:p>
    <w:p w14:paraId="4F1C179E" w14:textId="77777777" w:rsidR="00667B1F" w:rsidRPr="007B66D2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14:paraId="03C2DF52" w14:textId="77777777" w:rsidR="001C1280" w:rsidRPr="007543B0" w:rsidRDefault="001C1280" w:rsidP="001C1280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1 </w:t>
      </w:r>
      <w:r w:rsidRPr="00361F38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: </w:t>
      </w:r>
      <w:r w:rsidRPr="00C968A7">
        <w:rPr>
          <w:rFonts w:cs="Calibri"/>
          <w:b/>
          <w:bCs/>
          <w:sz w:val="20"/>
          <w:szCs w:val="20"/>
          <w:lang w:val="ka-GE"/>
        </w:rPr>
        <w:t xml:space="preserve"> </w:t>
      </w:r>
      <w:r w:rsidRPr="007543B0">
        <w:rPr>
          <w:rFonts w:ascii="Sylfaen" w:hAnsi="Sylfaen" w:cs="Sylfaen"/>
          <w:b/>
          <w:bCs/>
          <w:sz w:val="20"/>
          <w:szCs w:val="20"/>
          <w:lang w:val="ka-GE"/>
        </w:rPr>
        <w:t>კონკურსი გარდაბნის გამწმენდი ნაგებობის სამშენებლო სამუშაოები</w:t>
      </w:r>
    </w:p>
    <w:p w14:paraId="65FDF4E0" w14:textId="77777777" w:rsidR="007B66D2" w:rsidRPr="006560D5" w:rsidRDefault="007B66D2" w:rsidP="007B0CB1">
      <w:pPr>
        <w:spacing w:after="0" w:line="240" w:lineRule="auto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5AA81608" w14:textId="77777777" w:rsidR="00654F62" w:rsidRPr="007B66D2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7D6216E1" w14:textId="77777777" w:rsidR="006560D5" w:rsidRDefault="007B0CB1" w:rsidP="007C261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დეტალური ინფორმაცია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მოცემულია</w:t>
      </w:r>
      <w:proofErr w:type="spell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დანართ</w:t>
      </w:r>
      <w:r w:rsidR="006560D5">
        <w:rPr>
          <w:rStyle w:val="Heading2Char"/>
          <w:rFonts w:ascii="Sylfaen" w:hAnsi="Sylfaen" w:cs="Sylfaen"/>
          <w:color w:val="auto"/>
          <w:sz w:val="20"/>
          <w:szCs w:val="20"/>
        </w:rPr>
        <w:t>ში</w:t>
      </w:r>
      <w:proofErr w:type="spellEnd"/>
    </w:p>
    <w:p w14:paraId="3714BE1C" w14:textId="77777777" w:rsidR="005C14A4" w:rsidRPr="007B66D2" w:rsidRDefault="00117164" w:rsidP="006560D5">
      <w:pPr>
        <w:pStyle w:val="ListParagraph"/>
        <w:spacing w:after="0" w:line="240" w:lineRule="auto"/>
        <w:ind w:left="792"/>
        <w:rPr>
          <w:rFonts w:ascii="Sylfaen" w:eastAsiaTheme="majorEastAsia" w:hAnsi="Sylfaen" w:cs="Sylfaen"/>
          <w:sz w:val="20"/>
          <w:szCs w:val="20"/>
        </w:rPr>
      </w:pPr>
      <w:r w:rsidRPr="007B66D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4A4" w:rsidRPr="007B66D2">
        <w:rPr>
          <w:rFonts w:ascii="Sylfaen" w:hAnsi="Sylfaen"/>
          <w:sz w:val="20"/>
          <w:szCs w:val="20"/>
          <w:lang w:val="ka-GE"/>
        </w:rPr>
        <w:t xml:space="preserve"> </w:t>
      </w:r>
    </w:p>
    <w:p w14:paraId="31CE0221" w14:textId="77777777" w:rsidR="002A215B" w:rsidRPr="007B66D2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მიღების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საბოლოო</w:t>
      </w:r>
      <w:proofErr w:type="spellEnd"/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7B66D2" w:rsidRPr="007B66D2">
        <w:rPr>
          <w:rFonts w:asciiTheme="minorHAnsi" w:hAnsiTheme="minorHAnsi" w:cstheme="minorHAnsi"/>
          <w:b/>
          <w:sz w:val="20"/>
          <w:szCs w:val="20"/>
        </w:rPr>
        <w:t>8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10A90">
        <w:rPr>
          <w:rFonts w:ascii="Sylfaen" w:hAnsi="Sylfaen" w:cstheme="minorHAnsi"/>
          <w:b/>
          <w:sz w:val="20"/>
          <w:szCs w:val="20"/>
          <w:lang w:val="ka-GE"/>
        </w:rPr>
        <w:t>9</w:t>
      </w:r>
      <w:bookmarkStart w:id="1" w:name="_GoBack"/>
      <w:bookmarkEnd w:id="1"/>
      <w:r w:rsidR="001C1280">
        <w:rPr>
          <w:rFonts w:ascii="Sylfaen" w:hAnsi="Sylfaen" w:cstheme="minorHAnsi"/>
          <w:b/>
          <w:sz w:val="20"/>
          <w:szCs w:val="20"/>
          <w:lang w:val="ka-GE"/>
        </w:rPr>
        <w:t xml:space="preserve"> ივლისი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,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საათამდე</w:t>
      </w:r>
      <w:r w:rsidRPr="007B66D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BC0803"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</w:rPr>
        <w:t>:</w:t>
      </w:r>
    </w:p>
    <w:p w14:paraId="47346A2E" w14:textId="77777777" w:rsid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კოსტავას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შესახვევი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>N33</w:t>
      </w:r>
      <w:r w:rsid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>, კანცელარია -</w:t>
      </w:r>
      <w:r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7C7A9D" w:rsidRPr="007B66D2">
        <w:rPr>
          <w:rFonts w:ascii="Sylfaen" w:hAnsi="Sylfaen"/>
          <w:b/>
          <w:sz w:val="20"/>
          <w:szCs w:val="20"/>
          <w:u w:val="single"/>
          <w:lang w:val="ka-GE"/>
        </w:rPr>
        <w:t>დაგვიანებული წინადადება არ განიხილება.</w:t>
      </w:r>
    </w:p>
    <w:p w14:paraId="40DA3769" w14:textId="77777777" w:rsidR="006560D5" w:rsidRPr="007B66D2" w:rsidRDefault="006560D5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0E8C82AD" w14:textId="77777777" w:rsidR="00B3543E" w:rsidRPr="007B66D2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7B66D2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14:paraId="3F7DDDEC" w14:textId="77777777"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ქართულ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ენაზე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Theme="minorHAnsi" w:hAnsiTheme="minorHAnsi"/>
          <w:sz w:val="20"/>
          <w:szCs w:val="20"/>
          <w:lang w:val="ka-GE"/>
        </w:rPr>
        <w:t>(</w:t>
      </w:r>
      <w:r w:rsidRPr="007B66D2">
        <w:rPr>
          <w:rFonts w:ascii="Sylfaen" w:hAnsi="Sylfaen" w:cs="Sylfaen"/>
          <w:sz w:val="20"/>
          <w:szCs w:val="20"/>
        </w:rPr>
        <w:t>CD</w:t>
      </w:r>
      <w:r w:rsidRPr="007B66D2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7B66D2">
        <w:rPr>
          <w:rFonts w:ascii="AcadNusx" w:hAnsi="AcadNusx"/>
          <w:sz w:val="20"/>
          <w:szCs w:val="20"/>
          <w:lang w:val="ka-GE"/>
        </w:rPr>
        <w:t>) (</w:t>
      </w:r>
      <w:r w:rsidRPr="007B66D2">
        <w:rPr>
          <w:rFonts w:ascii="Sylfaen" w:hAnsi="Sylfaen" w:cs="Sylfaen"/>
          <w:sz w:val="20"/>
          <w:szCs w:val="20"/>
          <w:lang w:val="ka-GE"/>
        </w:rPr>
        <w:t>თითო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),  </w:t>
      </w:r>
      <w:r w:rsidRPr="007B66D2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ბეჭდით</w:t>
      </w:r>
      <w:r w:rsidRPr="007B66D2">
        <w:rPr>
          <w:rFonts w:ascii="AcadNusx" w:hAnsi="AcadNusx"/>
          <w:sz w:val="20"/>
          <w:szCs w:val="20"/>
          <w:lang w:val="ka-GE"/>
        </w:rPr>
        <w:t xml:space="preserve">), </w:t>
      </w:r>
      <w:r w:rsidRPr="007B66D2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rFonts w:ascii="AcadNusx" w:hAnsi="AcadNusx"/>
          <w:sz w:val="20"/>
          <w:szCs w:val="20"/>
          <w:lang w:val="ka-GE"/>
        </w:rPr>
        <w:t>:</w:t>
      </w:r>
    </w:p>
    <w:p w14:paraId="5AB76D9E" w14:textId="77777777"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სრული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ელ</w:t>
      </w:r>
      <w:r w:rsidRPr="007B66D2">
        <w:rPr>
          <w:rFonts w:ascii="AcadNusx" w:hAnsi="AcadNusx"/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ფოსტა</w:t>
      </w:r>
      <w:r w:rsidRPr="007B66D2">
        <w:rPr>
          <w:rFonts w:ascii="AcadNusx" w:hAnsi="AcadNusx"/>
          <w:sz w:val="20"/>
          <w:szCs w:val="20"/>
          <w:lang w:val="ka-GE"/>
        </w:rPr>
        <w:t>)</w:t>
      </w:r>
    </w:p>
    <w:p w14:paraId="49F519CB" w14:textId="77777777" w:rsidR="00B3543E" w:rsidRPr="007B66D2" w:rsidRDefault="00B3543E" w:rsidP="007B66D2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7B66D2">
        <w:rPr>
          <w:rFonts w:ascii="Sylfaen" w:hAnsi="Sylfaen" w:cs="Sylfaen"/>
          <w:sz w:val="20"/>
          <w:szCs w:val="20"/>
        </w:rPr>
        <w:t xml:space="preserve">, </w:t>
      </w:r>
      <w:r w:rsidR="00A50C24" w:rsidRPr="007B66D2">
        <w:rPr>
          <w:rFonts w:ascii="Sylfaen" w:hAnsi="Sylfaen" w:cs="Sylfaen"/>
          <w:sz w:val="20"/>
          <w:szCs w:val="20"/>
          <w:lang w:val="ka-GE"/>
        </w:rPr>
        <w:t>თარიღი</w:t>
      </w:r>
    </w:p>
    <w:p w14:paraId="5AEB60F4" w14:textId="77777777"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2" w:name="_Toc456185564"/>
      <w:r w:rsidRPr="007B66D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ვადა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რასაც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66D2">
        <w:rPr>
          <w:sz w:val="20"/>
          <w:szCs w:val="20"/>
          <w:lang w:val="ka-GE"/>
        </w:rPr>
        <w:t xml:space="preserve">. </w:t>
      </w:r>
    </w:p>
    <w:p w14:paraId="12F3532D" w14:textId="77777777"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7B66D2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ყველა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მისცეს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ახსნა</w:t>
      </w:r>
      <w:r w:rsidRPr="007B66D2">
        <w:rPr>
          <w:sz w:val="20"/>
          <w:szCs w:val="20"/>
          <w:lang w:val="ka-GE"/>
        </w:rPr>
        <w:t>-</w:t>
      </w:r>
      <w:r w:rsidRPr="007B66D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B66D2">
        <w:rPr>
          <w:sz w:val="20"/>
          <w:szCs w:val="20"/>
          <w:lang w:val="ka-GE"/>
        </w:rPr>
        <w:t>.</w:t>
      </w:r>
    </w:p>
    <w:p w14:paraId="1BCA935B" w14:textId="77777777"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023B41" w:rsidRPr="007B66D2">
        <w:rPr>
          <w:rFonts w:cs="Calibri"/>
          <w:sz w:val="20"/>
          <w:szCs w:val="20"/>
          <w:lang w:val="ka-GE"/>
        </w:rPr>
        <w:t>“</w:t>
      </w:r>
      <w:r w:rsidR="00023B41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023B41" w:rsidRPr="007B66D2">
        <w:rPr>
          <w:rFonts w:cs="Calibri"/>
          <w:sz w:val="20"/>
          <w:szCs w:val="20"/>
          <w:lang w:val="ka-GE"/>
        </w:rPr>
        <w:t>”</w:t>
      </w:r>
      <w:r w:rsidR="00023B41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ასევე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თუ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რომ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B66D2">
        <w:rPr>
          <w:sz w:val="20"/>
          <w:szCs w:val="20"/>
          <w:lang w:val="ka-GE"/>
        </w:rPr>
        <w:t>.</w:t>
      </w:r>
    </w:p>
    <w:p w14:paraId="4583D1C4" w14:textId="77777777" w:rsidR="00271CF1" w:rsidRPr="007B66D2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14:paraId="6D131F85" w14:textId="77777777" w:rsidR="00A50438" w:rsidRPr="007B66D2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საკონტაქტო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ინფორმაცია</w:t>
      </w:r>
      <w:bookmarkEnd w:id="2"/>
      <w:proofErr w:type="spellEnd"/>
    </w:p>
    <w:p w14:paraId="11AD30EC" w14:textId="77777777" w:rsidR="00A50438" w:rsidRPr="007B66D2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7B66D2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14:paraId="3C3A8E19" w14:textId="77777777" w:rsidR="0098697F" w:rsidRDefault="0098697F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2D6A300C" w14:textId="77777777" w:rsidR="00765A9D" w:rsidRDefault="00765A9D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>
        <w:rPr>
          <w:rFonts w:ascii="Sylfaen" w:hAnsi="Sylfaen" w:cs="Calibri"/>
          <w:b/>
          <w:sz w:val="20"/>
          <w:szCs w:val="20"/>
          <w:lang w:val="ka-GE"/>
        </w:rPr>
        <w:t>ტექნიკურ საკითხებზე საკონტაქტო პირი:</w:t>
      </w:r>
    </w:p>
    <w:p w14:paraId="5DC20377" w14:textId="77777777" w:rsidR="0009601E" w:rsidRDefault="0009601E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770BD487" w14:textId="77777777" w:rsidR="001C1280" w:rsidRDefault="001C1280" w:rsidP="001C1280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1C4F83">
        <w:rPr>
          <w:rFonts w:ascii="Sylfaen" w:hAnsi="Sylfaen" w:cs="Sylfaen"/>
          <w:sz w:val="20"/>
          <w:szCs w:val="20"/>
          <w:lang w:val="ka-GE"/>
        </w:rPr>
        <w:t>გიორგი</w:t>
      </w:r>
      <w:r w:rsidRPr="00306D3F">
        <w:rPr>
          <w:rFonts w:cs="Calibri"/>
          <w:sz w:val="20"/>
          <w:szCs w:val="20"/>
          <w:lang w:val="ka-GE"/>
        </w:rPr>
        <w:t xml:space="preserve"> </w:t>
      </w:r>
      <w:r w:rsidRPr="001C4F83">
        <w:rPr>
          <w:rFonts w:ascii="Sylfaen" w:hAnsi="Sylfaen" w:cs="Sylfaen"/>
          <w:sz w:val="20"/>
          <w:szCs w:val="20"/>
          <w:lang w:val="ka-GE"/>
        </w:rPr>
        <w:t>მგელაძე</w:t>
      </w:r>
      <w:r w:rsidRPr="00306D3F">
        <w:rPr>
          <w:rFonts w:cs="Calibri"/>
          <w:sz w:val="20"/>
          <w:szCs w:val="20"/>
          <w:lang w:val="ka-GE"/>
        </w:rPr>
        <w:t xml:space="preserve"> - 595009025</w:t>
      </w:r>
    </w:p>
    <w:p w14:paraId="1BE53941" w14:textId="77777777" w:rsidR="001C1280" w:rsidRPr="007543B0" w:rsidRDefault="001C1280" w:rsidP="001C1280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7543B0">
        <w:rPr>
          <w:rFonts w:ascii="Sylfaen" w:hAnsi="Sylfaen" w:cs="Sylfaen"/>
          <w:sz w:val="20"/>
          <w:szCs w:val="20"/>
          <w:lang w:val="ka-GE"/>
        </w:rPr>
        <w:t xml:space="preserve">დიეგო ელიავა - 595 125 636 </w:t>
      </w:r>
    </w:p>
    <w:p w14:paraId="43D22FFB" w14:textId="77777777" w:rsidR="00734C87" w:rsidRDefault="00734C87" w:rsidP="00734C8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718780F4" w14:textId="77777777" w:rsidR="003E6523" w:rsidRPr="000C79AA" w:rsidRDefault="0088490E" w:rsidP="00734C87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  <w:sectPr w:rsidR="003E6523" w:rsidRPr="000C79AA" w:rsidSect="006C1436">
          <w:headerReference w:type="default" r:id="rId9"/>
          <w:footerReference w:type="default" r:id="rId10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  <w:r>
        <w:rPr>
          <w:rFonts w:ascii="Sylfaen" w:hAnsi="Sylfaen" w:cs="Sylfaen"/>
          <w:b/>
          <w:sz w:val="20"/>
          <w:szCs w:val="20"/>
          <w:lang w:val="ka-GE"/>
        </w:rPr>
        <w:t>შესყიდვების სამსახური</w:t>
      </w:r>
      <w:r w:rsidR="003E6523" w:rsidRPr="000C79AA"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766B097F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ირაკლი ფცქიალაძე</w:t>
      </w:r>
      <w:r w:rsidRPr="00C968A7">
        <w:rPr>
          <w:rFonts w:cs="Calibri"/>
          <w:sz w:val="20"/>
          <w:szCs w:val="20"/>
          <w:lang w:val="ka-GE"/>
        </w:rPr>
        <w:br/>
      </w: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14:paraId="03584CE5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r>
        <w:rPr>
          <w:rFonts w:ascii="Sylfaen" w:hAnsi="Sylfaen" w:cs="Calibri"/>
          <w:sz w:val="20"/>
          <w:szCs w:val="20"/>
          <w:lang w:val="ka-GE"/>
        </w:rPr>
        <w:t>iptskialadze@gwp.ge</w:t>
      </w:r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14:paraId="6D8A9520" w14:textId="77777777" w:rsidR="00666E5F" w:rsidRPr="00DA5CF1" w:rsidRDefault="00666E5F" w:rsidP="00666E5F">
      <w:pPr>
        <w:spacing w:after="0" w:line="360" w:lineRule="auto"/>
        <w:rPr>
          <w:rFonts w:ascii="Sylfaen" w:hAnsi="Sylfaen" w:cs="Calibri"/>
          <w:sz w:val="20"/>
          <w:szCs w:val="20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</w:t>
      </w:r>
      <w:r>
        <w:rPr>
          <w:rFonts w:ascii="Sylfaen" w:hAnsi="Sylfaen" w:cs="Calibri"/>
          <w:sz w:val="20"/>
          <w:szCs w:val="20"/>
          <w:lang w:val="ka-GE"/>
        </w:rPr>
        <w:t>9</w:t>
      </w:r>
      <w:r w:rsidRPr="00C968A7">
        <w:rPr>
          <w:rFonts w:cs="Calibri"/>
          <w:sz w:val="20"/>
          <w:szCs w:val="20"/>
          <w:lang w:val="ka-GE"/>
        </w:rPr>
        <w:t xml:space="preserve">); </w:t>
      </w:r>
      <w:r w:rsidRPr="004014FF">
        <w:rPr>
          <w:rFonts w:cs="Calibri"/>
          <w:sz w:val="20"/>
          <w:szCs w:val="20"/>
          <w:lang w:val="ka-GE"/>
        </w:rPr>
        <w:t xml:space="preserve">593 </w:t>
      </w:r>
      <w:r>
        <w:rPr>
          <w:rFonts w:cs="Calibri"/>
          <w:sz w:val="20"/>
          <w:szCs w:val="20"/>
        </w:rPr>
        <w:t>182252</w:t>
      </w:r>
    </w:p>
    <w:p w14:paraId="7887E5B5" w14:textId="77777777" w:rsidR="00666E5F" w:rsidRPr="001C4F83" w:rsidRDefault="00666E5F" w:rsidP="00666E5F">
      <w:pPr>
        <w:spacing w:after="0" w:line="360" w:lineRule="auto"/>
        <w:rPr>
          <w:rFonts w:ascii="Sylfaen" w:hAnsi="Sylfaen" w:cs="Calibri"/>
          <w:sz w:val="20"/>
          <w:szCs w:val="20"/>
          <w:lang w:val="ka-GE"/>
        </w:rPr>
      </w:pPr>
    </w:p>
    <w:p w14:paraId="10843EFA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C968A7">
        <w:rPr>
          <w:rFonts w:cs="Calibri"/>
          <w:sz w:val="20"/>
          <w:szCs w:val="20"/>
          <w:lang w:val="ka-GE"/>
        </w:rPr>
        <w:t xml:space="preserve"> </w:t>
      </w:r>
      <w:r w:rsidRPr="00361F38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14:paraId="3C70B7CA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14:paraId="4B479859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hyperlink r:id="rId11" w:history="1">
        <w:r w:rsidRPr="0065138F">
          <w:rPr>
            <w:rStyle w:val="Hyperlink"/>
            <w:rFonts w:cs="Calibri"/>
            <w:sz w:val="20"/>
            <w:szCs w:val="20"/>
            <w:lang w:val="ka-GE"/>
          </w:rPr>
          <w:t>gzakalashvili@gwp.ge</w:t>
        </w:r>
      </w:hyperlink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14:paraId="14AC719D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(1146); 577 588 111</w:t>
      </w:r>
    </w:p>
    <w:p w14:paraId="368F615D" w14:textId="77777777" w:rsidR="00734C87" w:rsidRPr="00734C87" w:rsidRDefault="00734C87" w:rsidP="00271CF1">
      <w:pPr>
        <w:pStyle w:val="Heading1"/>
        <w:ind w:left="720"/>
        <w:rPr>
          <w:rFonts w:ascii="Sylfaen" w:eastAsia="Times New Roman" w:hAnsi="Sylfaen" w:cs="Sylfaen"/>
          <w:i/>
          <w:color w:val="auto"/>
          <w:sz w:val="20"/>
          <w:szCs w:val="20"/>
          <w:lang w:val="ka-GE"/>
        </w:rPr>
        <w:sectPr w:rsidR="00734C87" w:rsidRPr="00734C87" w:rsidSect="00734C87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14:paraId="3596F1A5" w14:textId="77777777" w:rsidR="00271CF1" w:rsidRDefault="00271CF1" w:rsidP="00271CF1">
      <w:pPr>
        <w:pStyle w:val="Heading1"/>
        <w:ind w:left="720"/>
        <w:rPr>
          <w:rFonts w:ascii="AcadNusx" w:eastAsia="Times New Roman" w:hAnsi="AcadNusx" w:cs="Times New Roman"/>
          <w:i/>
          <w:color w:val="auto"/>
          <w:sz w:val="20"/>
          <w:szCs w:val="20"/>
        </w:rPr>
      </w:pP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lastRenderedPageBreak/>
        <w:t>შესყიდვების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14:paraId="7AC11E01" w14:textId="77777777" w:rsidR="006560D5" w:rsidRDefault="006560D5" w:rsidP="006560D5"/>
    <w:p w14:paraId="5DA90F1D" w14:textId="77777777" w:rsidR="006560D5" w:rsidRPr="006560D5" w:rsidRDefault="006560D5" w:rsidP="006560D5"/>
    <w:p w14:paraId="39B5A407" w14:textId="77777777" w:rsidR="00271CF1" w:rsidRPr="007B66D2" w:rsidRDefault="00B3543E" w:rsidP="00271CF1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ab/>
      </w:r>
    </w:p>
    <w:p w14:paraId="086267E1" w14:textId="77777777"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მოთხოვნები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მონაწილეთა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მიმართ</w:t>
      </w:r>
      <w:proofErr w:type="spellEnd"/>
    </w:p>
    <w:p w14:paraId="4237D338" w14:textId="77777777"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წარდგენის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მომენტისათვის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Pr="007B66D2">
        <w:rPr>
          <w:rFonts w:ascii="AcadMtavr" w:hAnsi="AcadMtavr"/>
          <w:sz w:val="20"/>
          <w:szCs w:val="20"/>
        </w:rPr>
        <w:t>:</w:t>
      </w:r>
    </w:p>
    <w:p w14:paraId="72AED2D3" w14:textId="77777777"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გაკოტრების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14:paraId="37DACD6F" w14:textId="77777777"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ლიკვიდაციის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14:paraId="6007DAA3" w14:textId="77777777" w:rsidR="00B3543E" w:rsidRPr="007B66D2" w:rsidRDefault="00B3543E" w:rsidP="00C3559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დროებითი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შეჩერების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მდგომარეობაში</w:t>
      </w:r>
      <w:proofErr w:type="spellEnd"/>
      <w:r w:rsidRPr="007B66D2">
        <w:rPr>
          <w:rFonts w:ascii="AcadMtavr" w:hAnsi="AcadMtavr"/>
          <w:sz w:val="20"/>
          <w:szCs w:val="20"/>
        </w:rPr>
        <w:t>.</w:t>
      </w:r>
    </w:p>
    <w:p w14:paraId="285B8BB6" w14:textId="77777777" w:rsidR="00B3543E" w:rsidRPr="007B66D2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3</w:t>
      </w:r>
      <w:r w:rsidR="00C3559D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ძალაში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C3559D">
        <w:rPr>
          <w:rFonts w:ascii="AcadMtavr" w:hAnsi="AcadMtavr"/>
          <w:sz w:val="20"/>
          <w:szCs w:val="20"/>
        </w:rPr>
        <w:t xml:space="preserve"> </w:t>
      </w:r>
      <w:r w:rsidR="00C3559D">
        <w:rPr>
          <w:rFonts w:ascii="Sylfaen" w:hAnsi="Sylfaen"/>
          <w:sz w:val="20"/>
          <w:szCs w:val="20"/>
          <w:lang w:val="ka-GE"/>
        </w:rPr>
        <w:t>45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C3559D">
        <w:rPr>
          <w:rFonts w:ascii="Sylfaen" w:hAnsi="Sylfaen"/>
          <w:sz w:val="20"/>
          <w:szCs w:val="20"/>
          <w:lang w:val="ka-GE"/>
        </w:rPr>
        <w:t>ორმოცდახუთი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დღის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14:paraId="5B0B9F8E" w14:textId="77777777" w:rsidR="00B3543E" w:rsidRPr="007B66D2" w:rsidRDefault="00C3559D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3.2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/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ავტორმა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დასახელებასთან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სახელთან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თანამდებობასთან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ერთად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აუცილებლად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მიუთითოს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კონკურსის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ნომერი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14:paraId="67F4EDA4" w14:textId="77777777" w:rsidR="00B3543E" w:rsidRPr="001D1464" w:rsidRDefault="00C3559D" w:rsidP="00271CF1">
      <w:pPr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3.3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გთხოვთ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გაითვალისწინოთ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შპს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1D1464" w:rsidRPr="007B66D2">
        <w:rPr>
          <w:rFonts w:cs="Calibri"/>
          <w:sz w:val="20"/>
          <w:szCs w:val="20"/>
          <w:lang w:val="ka-GE"/>
        </w:rPr>
        <w:t>“</w:t>
      </w:r>
      <w:r w:rsidR="001D1464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1D1464" w:rsidRPr="007B66D2">
        <w:rPr>
          <w:rFonts w:cs="Calibri"/>
          <w:sz w:val="20"/>
          <w:szCs w:val="20"/>
          <w:lang w:val="ka-GE"/>
        </w:rPr>
        <w:t>”</w:t>
      </w:r>
      <w:r w:rsidR="001D1464" w:rsidRPr="007B66D2">
        <w:rPr>
          <w:sz w:val="20"/>
          <w:szCs w:val="20"/>
          <w:lang w:val="ka-GE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მიიღებს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ზეპირ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დამატებითი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; </w:t>
      </w:r>
    </w:p>
    <w:p w14:paraId="3A4D8B5D" w14:textId="77777777" w:rsidR="00B3543E" w:rsidRPr="007B66D2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: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,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გზით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იქნება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და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შპს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“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გარდაბნის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გამწმენდი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ნაგებობის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”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>.</w:t>
      </w:r>
    </w:p>
    <w:p w14:paraId="4BE84002" w14:textId="77777777" w:rsidR="00B3543E" w:rsidRPr="007B66D2" w:rsidRDefault="001D1464" w:rsidP="00271CF1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3.4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პასუხი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ასე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ჰქონდეს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რეგულარად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14:paraId="27EC62AC" w14:textId="77777777"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r w:rsidRPr="007B66D2">
        <w:rPr>
          <w:rFonts w:ascii="AcadMtavr" w:hAnsi="AcadMtavr"/>
          <w:b/>
          <w:color w:val="auto"/>
          <w:sz w:val="20"/>
          <w:szCs w:val="20"/>
        </w:rPr>
        <w:tab/>
      </w:r>
      <w:proofErr w:type="spellStart"/>
      <w:r w:rsidR="007C261E" w:rsidRPr="007B66D2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რე</w:t>
      </w:r>
      <w:proofErr w:type="spellEnd"/>
      <w:r w:rsidR="007C261E" w:rsidRPr="007B66D2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ნდენტის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მიერ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წარმოსადგენი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დოკუმენტაცია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 </w:t>
      </w:r>
    </w:p>
    <w:p w14:paraId="32922113" w14:textId="77777777" w:rsidR="00B3543E" w:rsidRPr="00A67348" w:rsidRDefault="007B0CB1" w:rsidP="00271CF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A67348">
        <w:rPr>
          <w:rFonts w:ascii="Sylfaen" w:hAnsi="Sylfaen"/>
          <w:sz w:val="20"/>
          <w:szCs w:val="20"/>
          <w:lang w:val="ka-GE"/>
        </w:rPr>
        <w:t>(შევსებული „განფასების“ ფაილი)</w:t>
      </w:r>
    </w:p>
    <w:p w14:paraId="2B0B9F69" w14:textId="77777777" w:rsidR="008249C6" w:rsidRPr="007B66D2" w:rsidRDefault="007B0CB1" w:rsidP="00271CF1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.2</w:t>
      </w:r>
      <w:r w:rsidR="00B3543E" w:rsidRPr="007B66D2">
        <w:rPr>
          <w:rFonts w:ascii="AcadMtavr" w:hAnsi="AcadMtavr"/>
          <w:sz w:val="20"/>
          <w:szCs w:val="20"/>
        </w:rPr>
        <w:tab/>
      </w:r>
      <w:r w:rsidR="008249C6" w:rsidRPr="00D55821">
        <w:rPr>
          <w:rFonts w:ascii="Sylfaen" w:hAnsi="Sylfaen"/>
          <w:sz w:val="20"/>
          <w:szCs w:val="20"/>
          <w:lang w:val="ka-GE"/>
        </w:rPr>
        <w:t xml:space="preserve">ჩვენს მიერ გამოგზავნილი თავფურცელი შევსებული, </w:t>
      </w:r>
      <w:r w:rsidR="00FF6BE4" w:rsidRPr="00D55821">
        <w:rPr>
          <w:rFonts w:ascii="Sylfaen" w:hAnsi="Sylfaen" w:cs="Sylfaen"/>
          <w:sz w:val="20"/>
          <w:szCs w:val="20"/>
          <w:lang w:val="ka-GE"/>
        </w:rPr>
        <w:t>დეტალური ხარჯთ</w:t>
      </w:r>
      <w:r w:rsidR="008249C6" w:rsidRPr="00D55821">
        <w:rPr>
          <w:rFonts w:ascii="Sylfaen" w:hAnsi="Sylfaen" w:cs="Sylfaen"/>
          <w:sz w:val="20"/>
          <w:szCs w:val="20"/>
          <w:lang w:val="ka-GE"/>
        </w:rPr>
        <w:t>აღრიცხვები</w:t>
      </w:r>
      <w:r w:rsidR="0016047D" w:rsidRPr="00D5582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7EF39E3" w14:textId="77777777"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.3</w:t>
      </w:r>
      <w:r w:rsidR="00B3543E" w:rsidRPr="007B66D2">
        <w:rPr>
          <w:rFonts w:ascii="AcadMtavr" w:hAnsi="AcadMtavr"/>
          <w:sz w:val="20"/>
          <w:szCs w:val="20"/>
        </w:rPr>
        <w:tab/>
      </w:r>
      <w:r w:rsidR="0016047D" w:rsidRPr="007B66D2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7B66D2">
        <w:rPr>
          <w:rFonts w:ascii="Sylfaen" w:hAnsi="Sylfaen" w:cs="Sylfaen"/>
          <w:sz w:val="20"/>
          <w:szCs w:val="20"/>
          <w:lang w:val="ka-GE"/>
        </w:rPr>
        <w:t>აოების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მეთოდოლოგია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14:paraId="2F8CA2E4" w14:textId="77777777"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lastRenderedPageBreak/>
        <w:t>4</w:t>
      </w:r>
      <w:r w:rsidR="00B3543E" w:rsidRPr="007B66D2">
        <w:rPr>
          <w:rFonts w:ascii="AcadMtavr" w:hAnsi="AcadMtavr"/>
          <w:sz w:val="20"/>
          <w:szCs w:val="20"/>
        </w:rPr>
        <w:t>.4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კომპანისს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14:paraId="4151CE2F" w14:textId="77777777"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.5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ამონაწერი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სამეწარმეო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რეესტრიდან</w:t>
      </w:r>
      <w:proofErr w:type="spellEnd"/>
    </w:p>
    <w:p w14:paraId="7A5FB43E" w14:textId="77777777"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.6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="00010455" w:rsidRPr="007B66D2">
        <w:rPr>
          <w:rFonts w:ascii="AcadMtavr" w:hAnsi="AcadMtavr"/>
          <w:sz w:val="20"/>
          <w:szCs w:val="20"/>
        </w:rPr>
        <w:t xml:space="preserve"> 1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წლის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მანძილზე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ჩამონათვალი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დამკვეთი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საკონტაკტო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FF6BE4" w:rsidRPr="007B66D2">
        <w:rPr>
          <w:rFonts w:ascii="Sylfaen" w:hAnsi="Sylfaen" w:cs="Sylfaen"/>
          <w:sz w:val="20"/>
          <w:szCs w:val="20"/>
        </w:rPr>
        <w:t>მითით</w:t>
      </w:r>
      <w:r w:rsidR="00B3543E" w:rsidRPr="007B66D2">
        <w:rPr>
          <w:rFonts w:ascii="Sylfaen" w:hAnsi="Sylfaen" w:cs="Sylfaen"/>
          <w:sz w:val="20"/>
          <w:szCs w:val="20"/>
        </w:rPr>
        <w:t>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>).</w:t>
      </w:r>
    </w:p>
    <w:p w14:paraId="4492A031" w14:textId="77777777" w:rsidR="00B3543E" w:rsidRPr="00D55821" w:rsidRDefault="007B0CB1" w:rsidP="008D2BFD">
      <w:pPr>
        <w:spacing w:after="0"/>
        <w:rPr>
          <w:rFonts w:ascii="AcadMtavr" w:hAnsi="AcadMtavr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.7</w:t>
      </w:r>
      <w:r w:rsidR="00B3543E" w:rsidRPr="007B66D2">
        <w:rPr>
          <w:rFonts w:ascii="AcadMtavr" w:hAnsi="AcadMtavr"/>
          <w:sz w:val="20"/>
          <w:szCs w:val="20"/>
        </w:rPr>
        <w:tab/>
      </w:r>
      <w:r w:rsidR="00D55821" w:rsidRPr="00D55821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 კეთილსინდისიერების განაცხადი (წინააღმდეგ შემთხვევაში, წინადადება არ განიხილება)</w:t>
      </w:r>
    </w:p>
    <w:p w14:paraId="48184068" w14:textId="77777777"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F15FD8">
        <w:rPr>
          <w:rFonts w:ascii="Sylfaen" w:hAnsi="Sylfaen"/>
          <w:sz w:val="20"/>
          <w:szCs w:val="20"/>
          <w:lang w:val="ka-GE"/>
        </w:rPr>
        <w:t>8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ქვეკონტრაქტორის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არსებობის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ქვეკონტრაკტორზე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14:paraId="656BAFFE" w14:textId="77777777" w:rsidR="007C261E" w:rsidRPr="007B66D2" w:rsidRDefault="007C261E" w:rsidP="008D2BFD">
      <w:pPr>
        <w:spacing w:after="0"/>
        <w:rPr>
          <w:rFonts w:ascii="AcadMtavr" w:hAnsi="AcadMtavr"/>
          <w:sz w:val="20"/>
          <w:szCs w:val="20"/>
        </w:rPr>
      </w:pPr>
    </w:p>
    <w:p w14:paraId="6F4B97C9" w14:textId="77777777" w:rsidR="00A948F9" w:rsidRDefault="00A948F9" w:rsidP="008D2BFD">
      <w:pPr>
        <w:rPr>
          <w:rFonts w:ascii="AcadMtavr" w:hAnsi="AcadMtavr"/>
          <w:sz w:val="20"/>
          <w:szCs w:val="20"/>
        </w:rPr>
      </w:pPr>
    </w:p>
    <w:p w14:paraId="420AE52B" w14:textId="77777777" w:rsidR="006560D5" w:rsidRPr="007B66D2" w:rsidRDefault="006560D5" w:rsidP="008D2BFD">
      <w:pPr>
        <w:rPr>
          <w:rFonts w:ascii="AcadMtavr" w:hAnsi="AcadMtavr"/>
          <w:sz w:val="20"/>
          <w:szCs w:val="20"/>
        </w:rPr>
      </w:pPr>
    </w:p>
    <w:p w14:paraId="370672DF" w14:textId="77777777" w:rsidR="00B3543E" w:rsidRPr="007B66D2" w:rsidRDefault="007B0CB1" w:rsidP="008D2BFD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5</w:t>
      </w:r>
      <w:r w:rsidR="007C261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b/>
          <w:sz w:val="20"/>
          <w:szCs w:val="20"/>
        </w:rPr>
        <w:t>ნებართვები</w:t>
      </w:r>
      <w:proofErr w:type="spellEnd"/>
    </w:p>
    <w:p w14:paraId="0D719D19" w14:textId="77777777" w:rsidR="00B3543E" w:rsidRDefault="007C261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/>
          <w:sz w:val="20"/>
          <w:szCs w:val="20"/>
          <w:lang w:val="ka-GE"/>
        </w:rPr>
        <w:t xml:space="preserve">საკუთარი ხარჯებით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ნებართვის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მოპოვებას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საჭიროა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სამუსაოების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მიზნებისათვის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14:paraId="5AA47184" w14:textId="77777777" w:rsidR="00E91BD6" w:rsidRPr="008978B9" w:rsidRDefault="00E91BD6" w:rsidP="00E91BD6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14:paraId="71A3BFF3" w14:textId="77777777" w:rsidR="00E91BD6" w:rsidRPr="00E91BD6" w:rsidRDefault="00E91BD6" w:rsidP="00E91B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cadNusx" w:hAnsi="AcadNusx"/>
          <w:b/>
          <w:sz w:val="24"/>
          <w:szCs w:val="24"/>
        </w:rPr>
      </w:pPr>
      <w:bookmarkStart w:id="3" w:name="_Toc454818559"/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3"/>
    </w:p>
    <w:p w14:paraId="3207B5CE" w14:textId="77777777" w:rsidR="00E91BD6" w:rsidRPr="00BB446B" w:rsidRDefault="00E91BD6" w:rsidP="00E91BD6">
      <w:pPr>
        <w:pStyle w:val="ListParagraph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 xml:space="preserve">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საფუძველზე. ანგარიშსწორების ვადა განისაზღვრება 30 (ოცდაათი) კალენდარული დღით. </w:t>
      </w:r>
    </w:p>
    <w:p w14:paraId="6CD6624C" w14:textId="77777777" w:rsidR="00E91BD6" w:rsidRPr="007B66D2" w:rsidRDefault="00E91BD6" w:rsidP="008D2BFD">
      <w:pPr>
        <w:rPr>
          <w:rFonts w:ascii="AcadMtavr" w:hAnsi="AcadMtavr"/>
          <w:sz w:val="20"/>
          <w:szCs w:val="20"/>
        </w:rPr>
      </w:pPr>
    </w:p>
    <w:p w14:paraId="7785DBDE" w14:textId="77777777" w:rsidR="00B70A33" w:rsidRPr="007B66D2" w:rsidRDefault="00B70A33" w:rsidP="008D2BFD">
      <w:pPr>
        <w:rPr>
          <w:rFonts w:ascii="AcadMtavr" w:hAnsi="AcadMtavr"/>
          <w:sz w:val="20"/>
          <w:szCs w:val="20"/>
        </w:rPr>
      </w:pPr>
    </w:p>
    <w:p w14:paraId="6550C0F8" w14:textId="77777777" w:rsidR="00B3543E" w:rsidRPr="007B66D2" w:rsidRDefault="00E91BD6" w:rsidP="008D2BFD">
      <w:pPr>
        <w:rPr>
          <w:rFonts w:ascii="Sylfaen" w:eastAsiaTheme="majorEastAsia" w:hAnsi="Sylfaen" w:cs="Sylfaen"/>
          <w:b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ხელშეკრულების</w:t>
      </w:r>
      <w:proofErr w:type="spellEnd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გაფორმება</w:t>
      </w:r>
      <w:proofErr w:type="spellEnd"/>
    </w:p>
    <w:p w14:paraId="6607C488" w14:textId="77777777" w:rsidR="00B3543E" w:rsidRPr="007B66D2" w:rsidRDefault="00E91BD6" w:rsidP="008D2BFD">
      <w:pPr>
        <w:rPr>
          <w:rFonts w:ascii="AcadMtavr" w:hAnsi="AcadMtavr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 xml:space="preserve">.1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კომპანიებთან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14:paraId="530B7876" w14:textId="77777777"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: </w:t>
      </w:r>
    </w:p>
    <w:p w14:paraId="7A1925A6" w14:textId="77777777"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14:paraId="31C648E4" w14:textId="77777777"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/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7B66D2">
        <w:rPr>
          <w:rFonts w:ascii="AcadMtavr" w:hAnsi="AcadMtavr"/>
          <w:sz w:val="20"/>
          <w:szCs w:val="20"/>
        </w:rPr>
        <w:t>/</w:t>
      </w:r>
    </w:p>
    <w:p w14:paraId="1EE728C6" w14:textId="77777777"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14:paraId="2513F485" w14:textId="77777777" w:rsidR="00B3543E" w:rsidRPr="007B66D2" w:rsidRDefault="00B3543E" w:rsidP="008D2BFD">
      <w:pPr>
        <w:rPr>
          <w:rFonts w:ascii="AcadMtavr" w:hAnsi="AcadMtavr"/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შენიშვნა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: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თუ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მოწვევა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გაგზავნილია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კომპანიასთან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მონაწილემ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მისი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კონკურსში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შესახებ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თანხმობა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დოკუმენტის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i/>
          <w:sz w:val="20"/>
          <w:szCs w:val="20"/>
        </w:rPr>
        <w:t>გაცნობის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დასტური</w:t>
      </w:r>
      <w:proofErr w:type="spellEnd"/>
      <w:proofErr w:type="gram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გამოაგზავნოს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p w14:paraId="09985BD3" w14:textId="77777777" w:rsidR="006F200B" w:rsidRPr="007B66D2" w:rsidRDefault="00B3543E" w:rsidP="008D2BFD">
      <w:pPr>
        <w:rPr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t>შპს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“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გარდაბნის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გამწმენდი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ნაგებობა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”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ანაზღაურებს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პრენეტენტის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ხარჯს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რომელიც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პრეტენდენტმა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გაწია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ტენდერის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მსვლელობის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პირობებში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sectPr w:rsidR="006F200B" w:rsidRPr="007B66D2" w:rsidSect="00734C87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63C2D" w14:textId="77777777" w:rsidR="00DE49AD" w:rsidRDefault="00DE49AD" w:rsidP="007902EA">
      <w:pPr>
        <w:spacing w:after="0" w:line="240" w:lineRule="auto"/>
      </w:pPr>
      <w:r>
        <w:separator/>
      </w:r>
    </w:p>
  </w:endnote>
  <w:endnote w:type="continuationSeparator" w:id="0">
    <w:p w14:paraId="44168399" w14:textId="77777777" w:rsidR="00DE49AD" w:rsidRDefault="00DE49A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cadMtav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493E5B54" w14:textId="77777777"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A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42906F" w14:textId="77777777"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6866" w14:textId="77777777" w:rsidR="00DE49AD" w:rsidRDefault="00DE49AD" w:rsidP="007902EA">
      <w:pPr>
        <w:spacing w:after="0" w:line="240" w:lineRule="auto"/>
      </w:pPr>
      <w:r>
        <w:separator/>
      </w:r>
    </w:p>
  </w:footnote>
  <w:footnote w:type="continuationSeparator" w:id="0">
    <w:p w14:paraId="50A24C2D" w14:textId="77777777" w:rsidR="00DE49AD" w:rsidRDefault="00DE49A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EACA" w14:textId="77777777" w:rsidR="001C1280" w:rsidRPr="001C1280" w:rsidRDefault="00C56BEF" w:rsidP="001C1280">
    <w:pPr>
      <w:spacing w:after="0" w:line="240" w:lineRule="auto"/>
      <w:jc w:val="right"/>
      <w:rPr>
        <w:rFonts w:ascii="Sylfaen" w:hAnsi="Sylfaen" w:cs="Sylfaen"/>
        <w:b/>
        <w:bCs/>
        <w:sz w:val="28"/>
        <w:szCs w:val="28"/>
        <w:lang w:val="ka-GE"/>
      </w:rPr>
    </w:pPr>
    <w:r w:rsidRPr="00CF3F9C">
      <w:rPr>
        <w:noProof/>
      </w:rPr>
      <w:drawing>
        <wp:inline distT="0" distB="0" distL="0" distR="0" wp14:anchorId="4EF6FE59" wp14:editId="748888E6">
          <wp:extent cx="1453384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06" cy="72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43E" w:rsidRPr="006C37D5">
      <w:rPr>
        <w:rFonts w:ascii="Sylfaen" w:hAnsi="Sylfaen" w:cs="Sylfaen"/>
        <w:color w:val="FF0000"/>
        <w:sz w:val="20"/>
        <w:szCs w:val="20"/>
        <w:lang w:val="ka-GE"/>
      </w:rPr>
      <w:t xml:space="preserve"> </w:t>
    </w:r>
    <w:r w:rsidR="001C1280" w:rsidRPr="001C1280">
      <w:rPr>
        <w:rFonts w:ascii="Sylfaen" w:hAnsi="Sylfaen" w:cs="Sylfaen"/>
        <w:b/>
        <w:bCs/>
        <w:sz w:val="28"/>
        <w:szCs w:val="28"/>
        <w:lang w:val="ka-GE"/>
      </w:rPr>
      <w:t>კონკურსი გარდაბნის გამწმენდი ნაგებობის სამშენებლო სამუშაოების შესყიდვის თაობაზე</w:t>
    </w:r>
  </w:p>
  <w:p w14:paraId="6C4302F3" w14:textId="77777777" w:rsidR="00666E5F" w:rsidRDefault="00666E5F" w:rsidP="001C1280">
    <w:pPr>
      <w:spacing w:after="0" w:line="240" w:lineRule="auto"/>
      <w:jc w:val="right"/>
      <w:rPr>
        <w:rFonts w:ascii="Sylfaen" w:hAnsi="Sylfaen" w:cs="Sylfaen"/>
        <w:b/>
        <w:bCs/>
        <w:sz w:val="28"/>
        <w:szCs w:val="28"/>
        <w:lang w:val="ka-GE"/>
      </w:rPr>
    </w:pPr>
  </w:p>
  <w:p w14:paraId="61D50DA0" w14:textId="77777777" w:rsidR="006560D5" w:rsidRDefault="006560D5" w:rsidP="006560D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14:paraId="45789BF3" w14:textId="77777777"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14:paraId="3F03978A" w14:textId="77777777"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14:paraId="07D94FF2" w14:textId="77777777" w:rsidR="002A1CAF" w:rsidRPr="002A1CAF" w:rsidRDefault="002A1CAF" w:rsidP="002A1CAF">
    <w:pPr>
      <w:spacing w:after="0" w:line="240" w:lineRule="auto"/>
      <w:jc w:val="right"/>
      <w:rPr>
        <w:rFonts w:ascii="Sylfaen" w:hAnsi="Sylfaen" w:cs="Sylfaen"/>
        <w:b/>
        <w:bCs/>
        <w:sz w:val="20"/>
        <w:szCs w:val="20"/>
        <w:lang w:val="ka-GE"/>
      </w:rPr>
    </w:pPr>
  </w:p>
  <w:p w14:paraId="36DC9CFB" w14:textId="77777777" w:rsidR="00A948F9" w:rsidRPr="00A948F9" w:rsidRDefault="00A948F9" w:rsidP="00A948F9">
    <w:pPr>
      <w:spacing w:after="0" w:line="240" w:lineRule="auto"/>
      <w:jc w:val="right"/>
      <w:rPr>
        <w:rFonts w:ascii="Sylfaen" w:hAnsi="Sylfaen"/>
        <w:b/>
        <w:bCs/>
        <w:sz w:val="18"/>
        <w:szCs w:val="18"/>
      </w:rPr>
    </w:pPr>
  </w:p>
  <w:p w14:paraId="487F0726" w14:textId="77777777"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14:paraId="4C421EF6" w14:textId="77777777"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14:paraId="1FAA9B43" w14:textId="77777777"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>
    <w:nsid w:val="29C06F82"/>
    <w:multiLevelType w:val="hybridMultilevel"/>
    <w:tmpl w:val="1488FC5A"/>
    <w:lvl w:ilvl="0" w:tplc="6DE0AF06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8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B18C5"/>
    <w:multiLevelType w:val="multilevel"/>
    <w:tmpl w:val="C02CEC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3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0455"/>
    <w:rsid w:val="00010A90"/>
    <w:rsid w:val="00014051"/>
    <w:rsid w:val="0002208F"/>
    <w:rsid w:val="00023B4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601E"/>
    <w:rsid w:val="000974B9"/>
    <w:rsid w:val="000B2579"/>
    <w:rsid w:val="000B2BC0"/>
    <w:rsid w:val="000B4C5E"/>
    <w:rsid w:val="000C3A32"/>
    <w:rsid w:val="000C79AA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97125"/>
    <w:rsid w:val="001B0D00"/>
    <w:rsid w:val="001B408C"/>
    <w:rsid w:val="001B6BD5"/>
    <w:rsid w:val="001B740A"/>
    <w:rsid w:val="001B75E0"/>
    <w:rsid w:val="001C112D"/>
    <w:rsid w:val="001C1280"/>
    <w:rsid w:val="001D0FAD"/>
    <w:rsid w:val="001D1464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2315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1CAF"/>
    <w:rsid w:val="002A215B"/>
    <w:rsid w:val="002B373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9F7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523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663D6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37F64"/>
    <w:rsid w:val="00654F62"/>
    <w:rsid w:val="006560D5"/>
    <w:rsid w:val="00665219"/>
    <w:rsid w:val="00665C42"/>
    <w:rsid w:val="00666E5F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4C87"/>
    <w:rsid w:val="00735828"/>
    <w:rsid w:val="007513A9"/>
    <w:rsid w:val="00754AA7"/>
    <w:rsid w:val="00764A65"/>
    <w:rsid w:val="00765A9D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0CB1"/>
    <w:rsid w:val="007B66D2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55658"/>
    <w:rsid w:val="00867825"/>
    <w:rsid w:val="00870473"/>
    <w:rsid w:val="008751D7"/>
    <w:rsid w:val="00876B9D"/>
    <w:rsid w:val="0088287D"/>
    <w:rsid w:val="0088490E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73124"/>
    <w:rsid w:val="009804B1"/>
    <w:rsid w:val="0098179E"/>
    <w:rsid w:val="00985307"/>
    <w:rsid w:val="0098697F"/>
    <w:rsid w:val="00990FDF"/>
    <w:rsid w:val="0099130F"/>
    <w:rsid w:val="009A0013"/>
    <w:rsid w:val="009A030D"/>
    <w:rsid w:val="009A2F37"/>
    <w:rsid w:val="009A7535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67348"/>
    <w:rsid w:val="00A71EED"/>
    <w:rsid w:val="00A77779"/>
    <w:rsid w:val="00A83D1E"/>
    <w:rsid w:val="00A85FA1"/>
    <w:rsid w:val="00A86A40"/>
    <w:rsid w:val="00A948F9"/>
    <w:rsid w:val="00AE5FAA"/>
    <w:rsid w:val="00AE77E5"/>
    <w:rsid w:val="00B07BFB"/>
    <w:rsid w:val="00B110A0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3559D"/>
    <w:rsid w:val="00C40C8C"/>
    <w:rsid w:val="00C47F1E"/>
    <w:rsid w:val="00C55BCF"/>
    <w:rsid w:val="00C56BEF"/>
    <w:rsid w:val="00C609F3"/>
    <w:rsid w:val="00C67999"/>
    <w:rsid w:val="00C73981"/>
    <w:rsid w:val="00C761CC"/>
    <w:rsid w:val="00C91AFC"/>
    <w:rsid w:val="00C9205D"/>
    <w:rsid w:val="00C9563B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5582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49AD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85A5D"/>
    <w:rsid w:val="00E91BD6"/>
    <w:rsid w:val="00E94223"/>
    <w:rsid w:val="00E95292"/>
    <w:rsid w:val="00EA2F30"/>
    <w:rsid w:val="00EA3570"/>
    <w:rsid w:val="00EF3401"/>
    <w:rsid w:val="00EF4F86"/>
    <w:rsid w:val="00EF7F05"/>
    <w:rsid w:val="00F0297E"/>
    <w:rsid w:val="00F0659D"/>
    <w:rsid w:val="00F078B8"/>
    <w:rsid w:val="00F112CD"/>
    <w:rsid w:val="00F115A1"/>
    <w:rsid w:val="00F14024"/>
    <w:rsid w:val="00F15FD8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CF3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zakalashvili@gwp.g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8445-B296-6F49-9AAB-E9B295E9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958</Words>
  <Characters>5462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T</cp:lastModifiedBy>
  <cp:revision>83</cp:revision>
  <cp:lastPrinted>2016-06-17T13:25:00Z</cp:lastPrinted>
  <dcterms:created xsi:type="dcterms:W3CDTF">2016-07-21T15:20:00Z</dcterms:created>
  <dcterms:modified xsi:type="dcterms:W3CDTF">2018-07-06T13:20:00Z</dcterms:modified>
</cp:coreProperties>
</file>